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89" w:rsidRDefault="004E5189">
      <w:pPr>
        <w:pStyle w:val="Tre"/>
        <w:rPr>
          <w:rFonts w:hint="eastAsia"/>
        </w:rPr>
      </w:pPr>
    </w:p>
    <w:p w:rsidR="006E3119" w:rsidRDefault="006E3119">
      <w:pPr>
        <w:pStyle w:val="Tre"/>
        <w:rPr>
          <w:rFonts w:hint="eastAsia"/>
        </w:rPr>
      </w:pPr>
    </w:p>
    <w:tbl>
      <w:tblPr>
        <w:tblStyle w:val="TableNormal"/>
        <w:tblW w:w="11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4"/>
        <w:gridCol w:w="2543"/>
        <w:gridCol w:w="8178"/>
      </w:tblGrid>
      <w:tr w:rsidR="006E3119" w:rsidRPr="00B0084B" w:rsidTr="00752E6B">
        <w:trPr>
          <w:trHeight w:val="99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11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119" w:rsidRPr="00B0084B" w:rsidRDefault="006E3119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Nazwa firmy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19" w:rsidRPr="00B0084B" w:rsidRDefault="006E3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119" w:rsidRPr="00B0084B" w:rsidTr="00752E6B">
        <w:trPr>
          <w:trHeight w:val="105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11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119" w:rsidRPr="00B0084B" w:rsidRDefault="006E3119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Numer telefonu i adres email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19" w:rsidRPr="00B0084B" w:rsidRDefault="006E3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189" w:rsidRPr="00B0084B" w:rsidTr="00752E6B">
        <w:trPr>
          <w:trHeight w:val="181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E603BC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Wpisz adres www swojej aktualnej strony internetowej (jeśli posiadasz)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89" w:rsidRPr="00B0084B" w:rsidRDefault="004E5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84B" w:rsidRPr="00B0084B" w:rsidTr="00B0084B">
        <w:trPr>
          <w:trHeight w:val="538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 w:rsidP="00B00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Czego będzie dotyczyć projekt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08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>Strona WWW</w:t>
            </w:r>
            <w:r w:rsidR="00B0084B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730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Sklep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5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Aplikacja mobilna</w:t>
            </w:r>
          </w:p>
        </w:tc>
      </w:tr>
      <w:tr w:rsidR="00B0084B" w:rsidRPr="00B0084B" w:rsidTr="00B0084B">
        <w:trPr>
          <w:trHeight w:val="2710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Oczekiwana kolorystyka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84B" w:rsidRPr="00B0084B" w:rsidRDefault="0061625D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17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Jasna (</w:t>
            </w:r>
            <w:hyperlink r:id="rId8" w:history="1">
              <w:r w:rsidR="00B0084B" w:rsidRPr="00B0084B">
                <w:rPr>
                  <w:rStyle w:val="Hyperlink0"/>
                  <w:rFonts w:ascii="Arial" w:hAnsi="Arial" w:cs="Arial"/>
                  <w:sz w:val="16"/>
                  <w:szCs w:val="16"/>
                  <w:lang w:val="en-US"/>
                </w:rPr>
                <w:t>https://www.behance.net/gallery/158938767/Adtriox-Media-Web-Design?tracking_source=search_projects%7Cwebsite</w:t>
              </w:r>
            </w:hyperlink>
            <w:r w:rsidR="00B0084B" w:rsidRPr="00B0084B">
              <w:rPr>
                <w:rFonts w:ascii="Arial" w:hAnsi="Arial" w:cs="Arial"/>
                <w:sz w:val="16"/>
                <w:szCs w:val="16"/>
              </w:rPr>
              <w:t>)</w:t>
            </w:r>
            <w:r w:rsidR="00B0084B">
              <w:rPr>
                <w:rFonts w:ascii="Arial" w:hAnsi="Arial" w:cs="Arial"/>
                <w:sz w:val="16"/>
                <w:szCs w:val="16"/>
              </w:rPr>
              <w:br/>
            </w:r>
          </w:p>
          <w:p w:rsidR="00B0084B" w:rsidRPr="00B0084B" w:rsidRDefault="0061625D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261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Ciemna (</w:t>
            </w:r>
            <w:hyperlink r:id="rId9" w:history="1">
              <w:r w:rsidR="00B0084B" w:rsidRPr="00B0084B">
                <w:rPr>
                  <w:rStyle w:val="Hyperlink0"/>
                  <w:rFonts w:ascii="Arial" w:hAnsi="Arial" w:cs="Arial"/>
                  <w:sz w:val="16"/>
                  <w:szCs w:val="16"/>
                  <w:lang w:val="en-US"/>
                </w:rPr>
                <w:t>https://www.behance.net/gallery/159206727/Website-design-for-an-IT-company?tracking_source=search_projects%7Cwebsite</w:t>
              </w:r>
            </w:hyperlink>
            <w:r w:rsidR="00B0084B" w:rsidRPr="00B0084B">
              <w:rPr>
                <w:rFonts w:ascii="Arial" w:hAnsi="Arial" w:cs="Arial"/>
                <w:sz w:val="16"/>
                <w:szCs w:val="16"/>
              </w:rPr>
              <w:t>)</w:t>
            </w:r>
            <w:r w:rsidR="00B0084B">
              <w:rPr>
                <w:rFonts w:ascii="Arial" w:hAnsi="Arial" w:cs="Arial"/>
                <w:sz w:val="16"/>
                <w:szCs w:val="16"/>
              </w:rPr>
              <w:br/>
            </w:r>
          </w:p>
          <w:p w:rsidR="00B0084B" w:rsidRPr="00B0084B" w:rsidRDefault="0061625D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32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Duża ilość kolor</w:t>
            </w:r>
            <w:r w:rsidR="00B0084B" w:rsidRPr="00B0084B">
              <w:rPr>
                <w:rFonts w:ascii="Arial" w:hAnsi="Arial" w:cs="Arial"/>
                <w:sz w:val="16"/>
                <w:szCs w:val="16"/>
                <w:lang w:val="es-ES_tradnl"/>
              </w:rPr>
              <w:t>ó</w:t>
            </w:r>
            <w:r w:rsidR="00B0084B" w:rsidRPr="00B0084B">
              <w:rPr>
                <w:rFonts w:ascii="Arial" w:hAnsi="Arial" w:cs="Arial"/>
                <w:sz w:val="16"/>
                <w:szCs w:val="16"/>
              </w:rPr>
              <w:t>w (</w:t>
            </w:r>
            <w:hyperlink r:id="rId10" w:history="1">
              <w:r w:rsidR="00B0084B" w:rsidRPr="00B0084B">
                <w:rPr>
                  <w:rStyle w:val="Hyperlink0"/>
                  <w:rFonts w:ascii="Arial" w:hAnsi="Arial" w:cs="Arial"/>
                  <w:sz w:val="16"/>
                  <w:szCs w:val="16"/>
                  <w:lang w:val="en-US"/>
                </w:rPr>
                <w:t>https://www.behance.net/gallery/84902331/Fitness-Coaching-Website-Design?tracking_source=search_projects%7Cwebsite</w:t>
              </w:r>
            </w:hyperlink>
            <w:r w:rsidR="00B0084B" w:rsidRPr="00B0084B">
              <w:rPr>
                <w:rFonts w:ascii="Arial" w:hAnsi="Arial" w:cs="Arial"/>
                <w:sz w:val="16"/>
                <w:szCs w:val="16"/>
              </w:rPr>
              <w:t>)</w:t>
            </w:r>
            <w:r w:rsidR="00B0084B">
              <w:rPr>
                <w:rFonts w:ascii="Arial" w:hAnsi="Arial" w:cs="Arial"/>
                <w:sz w:val="16"/>
                <w:szCs w:val="16"/>
              </w:rPr>
              <w:br/>
            </w:r>
          </w:p>
          <w:p w:rsidR="00B0084B" w:rsidRPr="00B0084B" w:rsidRDefault="0061625D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37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Mała ilość kolor</w:t>
            </w:r>
            <w:r w:rsidR="00B0084B" w:rsidRPr="00B0084B">
              <w:rPr>
                <w:rFonts w:ascii="Arial" w:hAnsi="Arial" w:cs="Arial"/>
                <w:sz w:val="16"/>
                <w:szCs w:val="16"/>
                <w:lang w:val="es-ES_tradnl"/>
              </w:rPr>
              <w:t>ó</w:t>
            </w:r>
            <w:r w:rsidR="00B0084B" w:rsidRPr="00B0084B">
              <w:rPr>
                <w:rFonts w:ascii="Arial" w:hAnsi="Arial" w:cs="Arial"/>
                <w:sz w:val="16"/>
                <w:szCs w:val="16"/>
              </w:rPr>
              <w:t>w (</w:t>
            </w:r>
            <w:hyperlink r:id="rId11" w:history="1">
              <w:r w:rsidR="00B0084B" w:rsidRPr="00B0084B">
                <w:rPr>
                  <w:rStyle w:val="Hyperlink0"/>
                  <w:rFonts w:ascii="Arial" w:hAnsi="Arial" w:cs="Arial"/>
                  <w:sz w:val="16"/>
                  <w:szCs w:val="16"/>
                  <w:lang w:val="en-US"/>
                </w:rPr>
                <w:t>https://www.behance.net/gallery/160111831/Landing-page-for-business?tracking_source=search_projects%7Cwebsite</w:t>
              </w:r>
            </w:hyperlink>
            <w:r w:rsidR="00B0084B" w:rsidRPr="00B0084B">
              <w:rPr>
                <w:rFonts w:ascii="Arial" w:hAnsi="Arial" w:cs="Arial"/>
                <w:sz w:val="16"/>
                <w:szCs w:val="16"/>
              </w:rPr>
              <w:t>)</w:t>
            </w:r>
            <w:r w:rsidR="00B0084B">
              <w:rPr>
                <w:rFonts w:ascii="Arial" w:hAnsi="Arial" w:cs="Arial"/>
                <w:sz w:val="16"/>
                <w:szCs w:val="16"/>
              </w:rPr>
              <w:br/>
            </w:r>
          </w:p>
          <w:p w:rsidR="00B0084B" w:rsidRPr="00B0084B" w:rsidRDefault="0061625D" w:rsidP="0075525C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29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Tylko kolory firmowe (</w:t>
            </w:r>
            <w:hyperlink r:id="rId12" w:history="1">
              <w:r w:rsidR="00B0084B" w:rsidRPr="00B0084B">
                <w:rPr>
                  <w:rStyle w:val="Hyperlink0"/>
                  <w:rFonts w:ascii="Arial" w:hAnsi="Arial" w:cs="Arial"/>
                  <w:sz w:val="16"/>
                  <w:szCs w:val="16"/>
                  <w:lang w:val="en-US"/>
                </w:rPr>
                <w:t>https://www.behance.net/gallery/154625919/TechSys-Pricing-Web-Page-Design?tracking_source=search_projects%7Cwebsite</w:t>
              </w:r>
            </w:hyperlink>
            <w:r w:rsidR="00B0084B" w:rsidRPr="00B008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0084B" w:rsidRPr="00B0084B" w:rsidTr="00B0084B">
        <w:trPr>
          <w:trHeight w:val="1189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Styl projektu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Minimalistyczny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58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Elegancki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70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Czysty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11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Brudny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35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Duża ilość zdjęć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69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Duże teksty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4817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Wesoły, zabawny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16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Profesjonalny</w:t>
            </w:r>
          </w:p>
        </w:tc>
      </w:tr>
      <w:tr w:rsidR="004E5189" w:rsidRPr="00B0084B" w:rsidTr="00B0084B">
        <w:trPr>
          <w:trHeight w:val="802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E603BC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 xml:space="preserve">Przykłady stron, </w:t>
            </w:r>
            <w:proofErr w:type="spellStart"/>
            <w:r w:rsidRPr="00B0084B">
              <w:rPr>
                <w:rFonts w:ascii="Arial" w:hAnsi="Arial" w:cs="Arial"/>
                <w:sz w:val="16"/>
                <w:szCs w:val="16"/>
              </w:rPr>
              <w:t>które</w:t>
            </w:r>
            <w:proofErr w:type="spellEnd"/>
            <w:r w:rsidRPr="00B008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84B">
              <w:rPr>
                <w:rFonts w:ascii="Arial" w:hAnsi="Arial" w:cs="Arial"/>
                <w:sz w:val="16"/>
                <w:szCs w:val="16"/>
              </w:rPr>
              <w:t>odpowiadaja</w:t>
            </w:r>
            <w:proofErr w:type="spellEnd"/>
            <w:r w:rsidRPr="00B0084B">
              <w:rPr>
                <w:rFonts w:ascii="Arial" w:hAnsi="Arial" w:cs="Arial"/>
                <w:sz w:val="16"/>
                <w:szCs w:val="16"/>
              </w:rPr>
              <w:t xml:space="preserve">̨ </w:t>
            </w:r>
            <w:proofErr w:type="spellStart"/>
            <w:r w:rsidRPr="00B0084B">
              <w:rPr>
                <w:rFonts w:ascii="Arial" w:hAnsi="Arial" w:cs="Arial"/>
                <w:sz w:val="16"/>
                <w:szCs w:val="16"/>
              </w:rPr>
              <w:t>Państwu</w:t>
            </w:r>
            <w:proofErr w:type="spellEnd"/>
            <w:r w:rsidRPr="00B0084B">
              <w:rPr>
                <w:rFonts w:ascii="Arial" w:hAnsi="Arial" w:cs="Arial"/>
                <w:sz w:val="16"/>
                <w:szCs w:val="16"/>
              </w:rPr>
              <w:t xml:space="preserve"> wizualnie: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89" w:rsidRPr="00B0084B" w:rsidRDefault="004E5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189" w:rsidRPr="00B0084B" w:rsidTr="00B0084B">
        <w:trPr>
          <w:trHeight w:val="816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E603BC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Przykłady stron, których stylistyki powinniśmy unikać: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89" w:rsidRPr="00B0084B" w:rsidRDefault="004E5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84B" w:rsidRPr="00B0084B" w:rsidTr="00B0084B">
        <w:trPr>
          <w:trHeight w:val="2690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B0084B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Oczekiwana stylistyka zastosowanej typografii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17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Nowoczesna np. Futura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852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Szeryfowa np.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Playfair</w:t>
            </w:r>
            <w:proofErr w:type="spellEnd"/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93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Prosta np. General Sans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20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Pismo ręczne np.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Beauty</w:t>
            </w:r>
            <w:proofErr w:type="spellEnd"/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17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Geometryczna np.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Geo</w:t>
            </w:r>
            <w:proofErr w:type="spellEnd"/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Sans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Szeroka np. Akira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Expanded</w:t>
            </w:r>
            <w:proofErr w:type="spellEnd"/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6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Kaligrafia np. Hello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Valentica</w:t>
            </w:r>
            <w:proofErr w:type="spellEnd"/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73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Pogrubiona, ciężka np.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Provicali</w:t>
            </w:r>
            <w:proofErr w:type="spellEnd"/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6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Retro,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oldschool</w:t>
            </w:r>
            <w:proofErr w:type="spellEnd"/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np.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Westmeath</w:t>
            </w:r>
            <w:proofErr w:type="spellEnd"/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97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Ozdobna np.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Cat</w:t>
            </w:r>
            <w:proofErr w:type="spellEnd"/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Paw</w:t>
            </w:r>
          </w:p>
          <w:p w:rsidR="00B0084B" w:rsidRPr="00B0084B" w:rsidRDefault="0061625D" w:rsidP="00B0084B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83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084B" w:rsidRPr="00B0084B">
              <w:rPr>
                <w:rFonts w:ascii="Arial" w:hAnsi="Arial" w:cs="Arial"/>
                <w:sz w:val="16"/>
                <w:szCs w:val="16"/>
              </w:rPr>
              <w:t xml:space="preserve"> Elegancka np. </w:t>
            </w:r>
            <w:proofErr w:type="spellStart"/>
            <w:r w:rsidR="00B0084B" w:rsidRPr="00B0084B">
              <w:rPr>
                <w:rFonts w:ascii="Arial" w:hAnsi="Arial" w:cs="Arial"/>
                <w:sz w:val="16"/>
                <w:szCs w:val="16"/>
              </w:rPr>
              <w:t>Luxia</w:t>
            </w:r>
            <w:proofErr w:type="spellEnd"/>
          </w:p>
        </w:tc>
      </w:tr>
      <w:tr w:rsidR="004E5189" w:rsidRPr="00B0084B" w:rsidTr="00B0084B">
        <w:trPr>
          <w:trHeight w:val="1840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E603BC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Charakterystyka oferowanych produktów lub usług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89" w:rsidRPr="00B0084B" w:rsidRDefault="004E5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189" w:rsidRPr="00B0084B" w:rsidTr="00B0084B">
        <w:trPr>
          <w:trHeight w:val="1117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E603BC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Wskaż swoją bezpośrednią konkurencję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89" w:rsidRPr="00B0084B" w:rsidRDefault="004E5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189" w:rsidRPr="00B0084B" w:rsidTr="00B0084B">
        <w:trPr>
          <w:trHeight w:val="20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6E3119" w:rsidP="00B0084B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89" w:rsidRPr="00B0084B" w:rsidRDefault="00E603BC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Jaki jest Twój orientacyjny budżet? (widełki)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89" w:rsidRPr="00B0084B" w:rsidRDefault="004E5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EE4" w:rsidRPr="00B0084B" w:rsidTr="00455EE4">
        <w:trPr>
          <w:trHeight w:val="30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EE4" w:rsidRDefault="00455EE4" w:rsidP="00455EE4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EE4" w:rsidRDefault="00455EE4" w:rsidP="00455EE4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Oczekiwana data realizacji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EE4" w:rsidRDefault="00455EE4" w:rsidP="00455EE4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EE4" w:rsidRPr="00B0084B" w:rsidTr="00B0084B">
        <w:trPr>
          <w:trHeight w:val="1696"/>
        </w:trPr>
        <w:tc>
          <w:tcPr>
            <w:tcW w:w="4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EE4" w:rsidRPr="00B0084B" w:rsidRDefault="00455EE4" w:rsidP="00455EE4">
            <w:pPr>
              <w:pStyle w:val="Styltabeli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EE4" w:rsidRPr="00B0084B" w:rsidRDefault="00455EE4" w:rsidP="00455EE4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B0084B">
              <w:rPr>
                <w:rFonts w:ascii="Arial" w:hAnsi="Arial" w:cs="Arial"/>
                <w:sz w:val="16"/>
                <w:szCs w:val="16"/>
              </w:rPr>
              <w:t>Dodatkowe informacje, które mogą okazać się pomocne:</w:t>
            </w:r>
          </w:p>
        </w:tc>
        <w:tc>
          <w:tcPr>
            <w:tcW w:w="81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EE4" w:rsidRDefault="00455EE4" w:rsidP="00455EE4">
            <w:pPr>
              <w:pStyle w:val="Styltabeli2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3119" w:rsidRDefault="006E3119" w:rsidP="006E3119">
      <w:pPr>
        <w:pStyle w:val="Tre"/>
        <w:rPr>
          <w:rFonts w:ascii="Arial" w:hAnsi="Arial" w:cs="Arial"/>
        </w:rPr>
      </w:pPr>
      <w:bookmarkStart w:id="0" w:name="bookmark"/>
      <w:bookmarkEnd w:id="0"/>
    </w:p>
    <w:p w:rsidR="00455EE4" w:rsidRDefault="00455EE4" w:rsidP="006E3119">
      <w:pPr>
        <w:pStyle w:val="Tre"/>
        <w:rPr>
          <w:rFonts w:ascii="Arial" w:hAnsi="Arial" w:cs="Arial"/>
        </w:rPr>
      </w:pPr>
    </w:p>
    <w:p w:rsidR="00455EE4" w:rsidRDefault="00455EE4" w:rsidP="006E3119">
      <w:pPr>
        <w:pStyle w:val="Tre"/>
        <w:rPr>
          <w:rFonts w:ascii="Arial" w:hAnsi="Arial" w:cs="Arial"/>
        </w:rPr>
      </w:pPr>
    </w:p>
    <w:p w:rsidR="00455EE4" w:rsidRDefault="00455EE4" w:rsidP="006E3119">
      <w:pPr>
        <w:pStyle w:val="Tre"/>
        <w:rPr>
          <w:rFonts w:ascii="Arial" w:hAnsi="Arial" w:cs="Arial"/>
        </w:rPr>
      </w:pPr>
    </w:p>
    <w:p w:rsidR="00455EE4" w:rsidRDefault="00455EE4" w:rsidP="006E3119">
      <w:pPr>
        <w:pStyle w:val="Tre"/>
        <w:rPr>
          <w:rFonts w:ascii="Arial" w:hAnsi="Arial" w:cs="Arial"/>
        </w:rPr>
      </w:pPr>
    </w:p>
    <w:p w:rsidR="006E3119" w:rsidRDefault="006E3119" w:rsidP="006E3119">
      <w:pPr>
        <w:pStyle w:val="Tre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br/>
      </w:r>
    </w:p>
    <w:p w:rsidR="00B0084B" w:rsidRDefault="00B0084B" w:rsidP="006E3119">
      <w:pPr>
        <w:pStyle w:val="Tre"/>
        <w:rPr>
          <w:rFonts w:ascii="Arial" w:hAnsi="Arial" w:cs="Arial"/>
        </w:rPr>
      </w:pPr>
    </w:p>
    <w:p w:rsidR="006E3119" w:rsidRDefault="006E3119" w:rsidP="006E3119">
      <w:pPr>
        <w:pStyle w:val="Tre"/>
        <w:rPr>
          <w:rFonts w:ascii="Arial" w:hAnsi="Arial" w:cs="Arial"/>
        </w:rPr>
      </w:pPr>
    </w:p>
    <w:p w:rsidR="006E3119" w:rsidRDefault="006E3119" w:rsidP="006E3119">
      <w:pPr>
        <w:pStyle w:val="Tre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6E3119" w:rsidRPr="00620E6E" w:rsidRDefault="006E3119" w:rsidP="006E3119">
      <w:pPr>
        <w:pStyle w:val="Tr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4E5189" w:rsidRDefault="004E5189">
      <w:pPr>
        <w:pStyle w:val="Tre"/>
        <w:rPr>
          <w:rFonts w:hint="eastAsia"/>
        </w:rPr>
      </w:pPr>
    </w:p>
    <w:sectPr w:rsidR="004E5189">
      <w:headerReference w:type="default" r:id="rId13"/>
      <w:footerReference w:type="default" r:id="rId14"/>
      <w:pgSz w:w="11906" w:h="16838"/>
      <w:pgMar w:top="360" w:right="360" w:bottom="360" w:left="36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5D" w:rsidRDefault="0061625D">
      <w:r>
        <w:separator/>
      </w:r>
    </w:p>
  </w:endnote>
  <w:endnote w:type="continuationSeparator" w:id="0">
    <w:p w:rsidR="0061625D" w:rsidRDefault="006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89" w:rsidRPr="00AF7A59" w:rsidRDefault="00AF7A59" w:rsidP="00AF7A59">
    <w:pPr>
      <w:jc w:val="right"/>
      <w:rPr>
        <w:rFonts w:ascii="Arial" w:hAnsi="Arial" w:cs="Arial"/>
        <w:sz w:val="16"/>
      </w:rPr>
    </w:pPr>
    <w:r w:rsidRPr="00AF7A59">
      <w:rPr>
        <w:rFonts w:ascii="Arial" w:hAnsi="Arial" w:cs="Arial"/>
        <w:sz w:val="16"/>
      </w:rPr>
      <w:t>UZUPEŁNIONY BRIEF PROSIMY PRZESŁAĆ NA ADRES: biuro@digitalprogress.pl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5D" w:rsidRDefault="0061625D">
      <w:r>
        <w:separator/>
      </w:r>
    </w:p>
  </w:footnote>
  <w:footnote w:type="continuationSeparator" w:id="0">
    <w:p w:rsidR="0061625D" w:rsidRDefault="0061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89" w:rsidRPr="00AF7A59" w:rsidRDefault="00AF7A59" w:rsidP="00620E6E">
    <w:pPr>
      <w:jc w:val="right"/>
      <w:rPr>
        <w:rFonts w:ascii="Arial" w:hAnsi="Arial" w:cs="Arial"/>
        <w:b/>
      </w:rPr>
    </w:pPr>
    <w:r w:rsidRPr="00AF7A59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1828800" cy="609600"/>
          <wp:effectExtent l="0" t="0" r="0" b="0"/>
          <wp:wrapThrough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hrough>
          <wp:docPr id="1" name="Obraz 1" descr="C:\Users\tdro00.WRO_NT1\Downloads\Modern Podcast and Music Studio Email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ro00.WRO_NT1\Downloads\Modern Podcast and Music Studio Email Signatu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A59">
      <w:rPr>
        <w:rFonts w:ascii="Arial" w:hAnsi="Arial" w:cs="Arial"/>
      </w:rPr>
      <w:tab/>
    </w:r>
    <w:r w:rsidRPr="00AF7A59">
      <w:rPr>
        <w:rFonts w:ascii="Arial" w:hAnsi="Arial" w:cs="Arial"/>
      </w:rPr>
      <w:tab/>
    </w:r>
    <w:r w:rsidRPr="00AF7A59">
      <w:rPr>
        <w:rFonts w:ascii="Arial" w:hAnsi="Arial" w:cs="Arial"/>
      </w:rPr>
      <w:tab/>
    </w:r>
    <w:r w:rsidRPr="00AF7A59">
      <w:rPr>
        <w:rFonts w:ascii="Arial" w:hAnsi="Arial" w:cs="Arial"/>
      </w:rPr>
      <w:tab/>
    </w:r>
    <w:r w:rsidRPr="00AF7A59">
      <w:rPr>
        <w:rFonts w:ascii="Arial" w:hAnsi="Arial" w:cs="Arial"/>
      </w:rPr>
      <w:tab/>
    </w:r>
    <w:r w:rsidR="00752E6B">
      <w:rPr>
        <w:rFonts w:ascii="Arial" w:hAnsi="Arial" w:cs="Arial"/>
        <w:b/>
        <w:sz w:val="20"/>
      </w:rPr>
      <w:t>BRIEF WEBDESIGN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960"/>
    <w:multiLevelType w:val="hybridMultilevel"/>
    <w:tmpl w:val="B3B0EEFC"/>
    <w:lvl w:ilvl="0" w:tplc="CDFE346A">
      <w:start w:val="1"/>
      <w:numFmt w:val="bullet"/>
      <w:lvlText w:val="-"/>
      <w:lvlJc w:val="left"/>
      <w:pPr>
        <w:ind w:left="17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21E801F8">
      <w:start w:val="1"/>
      <w:numFmt w:val="bullet"/>
      <w:lvlText w:val="-"/>
      <w:lvlJc w:val="left"/>
      <w:pPr>
        <w:ind w:left="41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EB129C92">
      <w:start w:val="1"/>
      <w:numFmt w:val="bullet"/>
      <w:lvlText w:val="-"/>
      <w:lvlJc w:val="left"/>
      <w:pPr>
        <w:ind w:left="65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38BAA4C0">
      <w:start w:val="1"/>
      <w:numFmt w:val="bullet"/>
      <w:lvlText w:val="-"/>
      <w:lvlJc w:val="left"/>
      <w:pPr>
        <w:ind w:left="89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C31EDDE4">
      <w:start w:val="1"/>
      <w:numFmt w:val="bullet"/>
      <w:lvlText w:val="-"/>
      <w:lvlJc w:val="left"/>
      <w:pPr>
        <w:ind w:left="113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33349C76">
      <w:start w:val="1"/>
      <w:numFmt w:val="bullet"/>
      <w:lvlText w:val="-"/>
      <w:lvlJc w:val="left"/>
      <w:pPr>
        <w:ind w:left="137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FF5AB75E">
      <w:start w:val="1"/>
      <w:numFmt w:val="bullet"/>
      <w:lvlText w:val="-"/>
      <w:lvlJc w:val="left"/>
      <w:pPr>
        <w:ind w:left="161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4A0E680C">
      <w:start w:val="1"/>
      <w:numFmt w:val="bullet"/>
      <w:lvlText w:val="-"/>
      <w:lvlJc w:val="left"/>
      <w:pPr>
        <w:ind w:left="185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F3D03800">
      <w:start w:val="1"/>
      <w:numFmt w:val="bullet"/>
      <w:lvlText w:val="-"/>
      <w:lvlJc w:val="left"/>
      <w:pPr>
        <w:ind w:left="209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89"/>
    <w:rsid w:val="00455EE4"/>
    <w:rsid w:val="004E5189"/>
    <w:rsid w:val="0061625D"/>
    <w:rsid w:val="00620E6E"/>
    <w:rsid w:val="006E3119"/>
    <w:rsid w:val="00752E6B"/>
    <w:rsid w:val="00A95A51"/>
    <w:rsid w:val="00AF7A59"/>
    <w:rsid w:val="00B0084B"/>
    <w:rsid w:val="00E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D9ED8-4BB9-4B75-BECA-81889EA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5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F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ance.net/gallery/158938767/Adtriox-Media-Web-Design?tracking_source=search_projects%7Cwebsit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hance.net/gallery/154625919/TechSys-Pricing-Web-Page-Design?tracking_source=search_projects%7Cwebsi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hance.net/gallery/160111831/Landing-page-for-business?tracking_source=search_projects%7Cwebs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hance.net/gallery/84902331/Fitness-Coaching-Website-Design?tracking_source=search_projects%7Cweb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hance.net/gallery/159206727/Website-design-for-an-IT-company?tracking_source=search_projects%7Cwebsit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0F00-BB67-4310-9703-E51A7F14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Tomasz</dc:creator>
  <cp:lastModifiedBy>Drozd Tomasz</cp:lastModifiedBy>
  <cp:revision>4</cp:revision>
  <dcterms:created xsi:type="dcterms:W3CDTF">2023-02-02T12:41:00Z</dcterms:created>
  <dcterms:modified xsi:type="dcterms:W3CDTF">2023-02-02T13:15:00Z</dcterms:modified>
</cp:coreProperties>
</file>